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Министерство образования и науки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852120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714962" w:rsidRPr="00714962">
        <w:rPr>
          <w:b/>
          <w:sz w:val="28"/>
          <w:szCs w:val="28"/>
        </w:rPr>
        <w:t>Теория построения инфокоммуникационных сетей и систем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6"/>
        <w:jc w:val="center"/>
      </w:pPr>
    </w:p>
    <w:p w:rsidR="00714962" w:rsidRPr="003A48B5" w:rsidRDefault="003A48B5" w:rsidP="003A4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Pr="00E351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4962">
        <w:rPr>
          <w:sz w:val="28"/>
        </w:rPr>
        <w:t>11.04.02 «</w:t>
      </w:r>
      <w:r w:rsidRPr="003A48B5">
        <w:rPr>
          <w:sz w:val="28"/>
        </w:rPr>
        <w:t>Инфокоммуникационные технологии и системы связи</w:t>
      </w:r>
      <w:r w:rsidR="00714962">
        <w:rPr>
          <w:sz w:val="28"/>
        </w:rPr>
        <w:t>»</w:t>
      </w:r>
    </w:p>
    <w:p w:rsidR="00D44837" w:rsidRDefault="003A48B5" w:rsidP="00D44837">
      <w:pPr>
        <w:ind w:left="360" w:hanging="360"/>
        <w:jc w:val="center"/>
        <w:rPr>
          <w:sz w:val="28"/>
          <w:szCs w:val="28"/>
        </w:rPr>
      </w:pPr>
      <w:r>
        <w:rPr>
          <w:kern w:val="1"/>
          <w:sz w:val="28"/>
        </w:rPr>
        <w:t xml:space="preserve">Специализация 1 </w:t>
      </w:r>
      <w:r w:rsidRPr="00E35137">
        <w:rPr>
          <w:sz w:val="28"/>
          <w:szCs w:val="28"/>
        </w:rPr>
        <w:t>–</w:t>
      </w:r>
      <w:r>
        <w:rPr>
          <w:kern w:val="1"/>
          <w:sz w:val="28"/>
        </w:rPr>
        <w:t xml:space="preserve"> «</w:t>
      </w:r>
      <w:r w:rsidR="00885FB1" w:rsidRPr="00BA733F">
        <w:rPr>
          <w:rFonts w:eastAsia="TimesNewRomanPSMT"/>
          <w:sz w:val="28"/>
          <w:szCs w:val="28"/>
        </w:rPr>
        <w:t>Сети, системы и устройства телекоммуникаций</w:t>
      </w:r>
      <w:r>
        <w:rPr>
          <w:kern w:val="1"/>
          <w:sz w:val="28"/>
        </w:rPr>
        <w:t>»</w:t>
      </w:r>
    </w:p>
    <w:p w:rsidR="00852120" w:rsidRPr="00E814C2" w:rsidRDefault="00852120" w:rsidP="00852120">
      <w:pPr>
        <w:ind w:left="360" w:hanging="360"/>
        <w:rPr>
          <w:bCs/>
          <w:sz w:val="28"/>
          <w:szCs w:val="28"/>
        </w:rPr>
      </w:pPr>
    </w:p>
    <w:p w:rsidR="00852120" w:rsidRPr="00E35137" w:rsidRDefault="00852120" w:rsidP="00852120">
      <w:pPr>
        <w:spacing w:line="312" w:lineRule="auto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  <w:r w:rsidRPr="00E35137">
        <w:rPr>
          <w:sz w:val="28"/>
          <w:szCs w:val="28"/>
        </w:rPr>
        <w:t xml:space="preserve"> выпускника –</w:t>
      </w:r>
      <w:r>
        <w:rPr>
          <w:sz w:val="28"/>
          <w:szCs w:val="28"/>
        </w:rPr>
        <w:t xml:space="preserve"> </w:t>
      </w:r>
      <w:r w:rsidR="00B860F4">
        <w:rPr>
          <w:sz w:val="28"/>
          <w:szCs w:val="28"/>
        </w:rPr>
        <w:t>магистр</w:t>
      </w:r>
    </w:p>
    <w:p w:rsidR="00852120" w:rsidRPr="00E35137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3A48B5" w:rsidRDefault="003A48B5" w:rsidP="00DC78C4">
      <w:pPr>
        <w:jc w:val="center"/>
        <w:rPr>
          <w:kern w:val="1"/>
          <w:sz w:val="28"/>
          <w:szCs w:val="28"/>
        </w:rPr>
      </w:pPr>
    </w:p>
    <w:p w:rsidR="003A48B5" w:rsidRDefault="003A48B5" w:rsidP="00DC78C4">
      <w:pPr>
        <w:jc w:val="center"/>
        <w:rPr>
          <w:kern w:val="1"/>
          <w:sz w:val="28"/>
          <w:szCs w:val="28"/>
        </w:rPr>
      </w:pPr>
    </w:p>
    <w:p w:rsidR="00885FB1" w:rsidRDefault="00885FB1" w:rsidP="00DC78C4">
      <w:pPr>
        <w:jc w:val="center"/>
        <w:rPr>
          <w:kern w:val="1"/>
          <w:sz w:val="28"/>
          <w:szCs w:val="28"/>
        </w:rPr>
      </w:pPr>
      <w:bookmarkStart w:id="0" w:name="_GoBack"/>
      <w:bookmarkEnd w:id="0"/>
    </w:p>
    <w:p w:rsidR="003A48B5" w:rsidRDefault="003A48B5" w:rsidP="00DC78C4">
      <w:pPr>
        <w:jc w:val="center"/>
        <w:rPr>
          <w:kern w:val="1"/>
          <w:sz w:val="28"/>
          <w:szCs w:val="28"/>
        </w:rPr>
      </w:pPr>
    </w:p>
    <w:p w:rsidR="00DC78C4" w:rsidRDefault="001F0629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2023</w:t>
      </w:r>
      <w:r w:rsidR="00DC78C4">
        <w:rPr>
          <w:kern w:val="1"/>
          <w:sz w:val="28"/>
          <w:szCs w:val="28"/>
        </w:rPr>
        <w:t xml:space="preserve"> г.</w:t>
      </w:r>
    </w:p>
    <w:p w:rsidR="00AB1A7D" w:rsidRPr="00E46845" w:rsidRDefault="0045334C" w:rsidP="00AB1A7D">
      <w:pPr>
        <w:pStyle w:val="afffb"/>
        <w:rPr>
          <w:rStyle w:val="aa"/>
          <w:b w:val="0"/>
          <w:bCs w:val="0"/>
          <w:i w:val="0"/>
          <w:iCs w:val="0"/>
          <w:sz w:val="24"/>
        </w:rPr>
      </w:pPr>
      <w:r>
        <w:br w:type="page"/>
      </w:r>
      <w:r w:rsidR="00AB1A7D" w:rsidRPr="00FD4748">
        <w:rPr>
          <w:sz w:val="24"/>
        </w:rPr>
        <w:lastRenderedPageBreak/>
        <w:t>Оценочные материалы</w:t>
      </w:r>
      <w:r w:rsidR="00AB1A7D" w:rsidRPr="00FD4748">
        <w:rPr>
          <w:rStyle w:val="aa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</w:t>
      </w:r>
      <w:r w:rsidR="00AB1A7D" w:rsidRPr="00E46845">
        <w:rPr>
          <w:rStyle w:val="aa"/>
          <w:b w:val="0"/>
          <w:i w:val="0"/>
          <w:sz w:val="24"/>
        </w:rPr>
        <w:t xml:space="preserve"> форм и процедур, оцениваемых ресурсов в дистанционных учебных курсах), предназначенных для оценки качества освоения обучающимися дисциплины</w:t>
      </w:r>
      <w:r w:rsidR="00EF5902" w:rsidRPr="00EF5902">
        <w:rPr>
          <w:rStyle w:val="aa"/>
          <w:b w:val="0"/>
          <w:i w:val="0"/>
          <w:sz w:val="24"/>
        </w:rPr>
        <w:t xml:space="preserve"> «Теория построения инфокоммуникационных сетей и систем» </w:t>
      </w:r>
      <w:r w:rsidR="00AB1A7D" w:rsidRPr="00E46845">
        <w:rPr>
          <w:rStyle w:val="aa"/>
          <w:b w:val="0"/>
          <w:i w:val="0"/>
          <w:sz w:val="24"/>
        </w:rPr>
        <w:t>как части основной образовательной программы.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Основная задача – обеспечить оценку уровня </w:t>
      </w:r>
      <w:proofErr w:type="spellStart"/>
      <w:r w:rsidRPr="00E46845">
        <w:rPr>
          <w:rStyle w:val="aa"/>
          <w:color w:val="000000"/>
          <w:szCs w:val="24"/>
        </w:rPr>
        <w:t>сформированности</w:t>
      </w:r>
      <w:proofErr w:type="spellEnd"/>
      <w:r w:rsidRPr="00E46845">
        <w:rPr>
          <w:rStyle w:val="aa"/>
          <w:color w:val="000000"/>
          <w:szCs w:val="24"/>
        </w:rPr>
        <w:t xml:space="preserve"> общекультурных и профессиональных компетенций, приобретаемых обучающимся в соответствии с этими требованиями.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Контроль знаний, обучающихся проводится в форме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контрольных работ; по результатам выполнения обучающимися типовых расчётов;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(«отлично», «хорошо», «удовлетворительно», «неудовлетворительно»). 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типовых расчётов (ТР) и контрольных работ (КР), и оформляется в виде ведомостей по системе 0-1-2.</w:t>
      </w:r>
    </w:p>
    <w:p w:rsidR="00AB1A7D" w:rsidRPr="001734DB" w:rsidRDefault="00AB1A7D" w:rsidP="001734DB">
      <w:pPr>
        <w:pStyle w:val="a8"/>
        <w:widowControl w:val="0"/>
        <w:ind w:firstLine="709"/>
        <w:jc w:val="both"/>
        <w:rPr>
          <w:rStyle w:val="aa"/>
          <w:b w:val="0"/>
          <w:i w:val="0"/>
          <w:sz w:val="24"/>
        </w:rPr>
      </w:pPr>
      <w:r w:rsidRPr="00E46845">
        <w:rPr>
          <w:rStyle w:val="aa"/>
          <w:b w:val="0"/>
          <w:i w:val="0"/>
          <w:sz w:val="24"/>
        </w:rPr>
        <w:t xml:space="preserve">По итогам изучения разделов дисциплины </w:t>
      </w:r>
      <w:r w:rsidR="001734DB" w:rsidRPr="001734DB">
        <w:rPr>
          <w:rStyle w:val="aa"/>
          <w:b w:val="0"/>
          <w:i w:val="0"/>
          <w:sz w:val="24"/>
        </w:rPr>
        <w:t>«Теория построения инфокоммуникационных сетей и систем»</w:t>
      </w:r>
      <w:r w:rsidR="001734DB">
        <w:rPr>
          <w:rStyle w:val="aa"/>
          <w:b w:val="0"/>
          <w:i w:val="0"/>
          <w:sz w:val="24"/>
        </w:rPr>
        <w:t xml:space="preserve"> </w:t>
      </w:r>
      <w:r w:rsidRPr="00E46845">
        <w:rPr>
          <w:rStyle w:val="aa"/>
          <w:b w:val="0"/>
          <w:i w:val="0"/>
          <w:sz w:val="24"/>
        </w:rPr>
        <w:t xml:space="preserve">обучающиеся в конце учебного семестра проходят промежуточную аттестации. Форма проведения аттестации – экзамен в устной, письменной формах или тест: электронный билет, формируемый случайным способом.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DF0785" w:rsidRDefault="00DF0785" w:rsidP="00DF0785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В экзаменационный билет включаются </w:t>
      </w:r>
      <w:r>
        <w:rPr>
          <w:rStyle w:val="aa"/>
          <w:color w:val="000000"/>
          <w:szCs w:val="24"/>
        </w:rPr>
        <w:t xml:space="preserve">как правило </w:t>
      </w:r>
      <w:r w:rsidRPr="00E46845">
        <w:rPr>
          <w:rStyle w:val="aa"/>
          <w:color w:val="000000"/>
          <w:szCs w:val="24"/>
        </w:rPr>
        <w:t>два теоретических вопроса по темам дисциплины</w:t>
      </w:r>
      <w:r>
        <w:rPr>
          <w:rStyle w:val="aa"/>
          <w:color w:val="000000"/>
          <w:szCs w:val="24"/>
        </w:rPr>
        <w:t>.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AB1A7D" w:rsidRPr="00650591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650591">
        <w:rPr>
          <w:rStyle w:val="aa"/>
          <w:b/>
          <w:color w:val="000000"/>
          <w:szCs w:val="24"/>
        </w:rPr>
        <w:t>Паспорт оценочных материалов по дисциплине</w:t>
      </w:r>
    </w:p>
    <w:p w:rsidR="00AB1A7D" w:rsidRPr="001B348A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3406"/>
        <w:gridCol w:w="2766"/>
        <w:gridCol w:w="2766"/>
      </w:tblGrid>
      <w:tr w:rsidR="00AB1A7D" w:rsidRPr="001B348A" w:rsidTr="00AB1A7D">
        <w:trPr>
          <w:cantSplit/>
          <w:trHeight w:val="81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1B348A" w:rsidRDefault="00AB1A7D" w:rsidP="00AB1A7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№ п/п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1B348A" w:rsidRDefault="00AB1A7D" w:rsidP="00AB1A7D">
            <w:pPr>
              <w:pStyle w:val="a8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AB1A7D" w:rsidRPr="001B348A" w:rsidRDefault="00AB1A7D" w:rsidP="00AB1A7D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AB1A7D" w:rsidRPr="00550DEB" w:rsidRDefault="00AB1A7D" w:rsidP="00AB1A7D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1B348A" w:rsidRDefault="00AB1A7D" w:rsidP="00AB1A7D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AB1A7D" w:rsidRPr="001B348A" w:rsidRDefault="00AB1A7D" w:rsidP="00AB1A7D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7D" w:rsidRPr="001B348A" w:rsidRDefault="00AB1A7D" w:rsidP="00AB1A7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AB1A7D" w:rsidRPr="001B348A" w:rsidTr="00AB1A7D">
        <w:trPr>
          <w:trHeight w:val="19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1B348A" w:rsidRDefault="00AB1A7D" w:rsidP="00AB1A7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1B348A" w:rsidRDefault="00AB1A7D" w:rsidP="00AB1A7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1B348A" w:rsidRDefault="00AB1A7D" w:rsidP="00AB1A7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B348A">
              <w:rPr>
                <w:szCs w:val="24"/>
                <w:lang w:val="en-US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7D" w:rsidRPr="001B348A" w:rsidRDefault="00AB1A7D" w:rsidP="00AB1A7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B348A">
              <w:rPr>
                <w:szCs w:val="24"/>
                <w:lang w:val="en-US"/>
              </w:rPr>
              <w:t>4</w:t>
            </w:r>
          </w:p>
        </w:tc>
      </w:tr>
      <w:tr w:rsidR="00AB1A7D" w:rsidRPr="00711297" w:rsidTr="00AB1A7D">
        <w:trPr>
          <w:trHeight w:val="202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7D" w:rsidRPr="00711297" w:rsidRDefault="00AB1A7D" w:rsidP="00AB1A7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AB1A7D" w:rsidRPr="00711297" w:rsidTr="00AB1A7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711297" w:rsidRDefault="00AB1A7D" w:rsidP="00AB1A7D">
            <w:pPr>
              <w:suppressAutoHyphens/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711297">
              <w:rPr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9945D4" w:rsidRDefault="004300A0" w:rsidP="00D2146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4300A0">
              <w:rPr>
                <w:szCs w:val="24"/>
              </w:rPr>
              <w:t>Основы построения инфокоммуникационных систем и сетей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A7D" w:rsidRPr="00711297" w:rsidRDefault="00AB1A7D" w:rsidP="00D4483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1297">
              <w:rPr>
                <w:color w:val="000000"/>
                <w:szCs w:val="24"/>
              </w:rPr>
              <w:t>ОК-7, ПК-1</w:t>
            </w:r>
            <w:r w:rsidR="00D44837">
              <w:rPr>
                <w:color w:val="000000"/>
                <w:szCs w:val="24"/>
              </w:rPr>
              <w:t>1</w:t>
            </w:r>
            <w:r w:rsidR="000824E9">
              <w:rPr>
                <w:color w:val="000000"/>
                <w:szCs w:val="24"/>
              </w:rPr>
              <w:t>, ПК-17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7D" w:rsidRPr="00711297" w:rsidRDefault="00AB1A7D" w:rsidP="00AB1A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0824E9" w:rsidRPr="00711297" w:rsidTr="00AB1A7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4E9" w:rsidRPr="00711297" w:rsidRDefault="000824E9" w:rsidP="00AB1A7D">
            <w:pPr>
              <w:suppressAutoHyphens/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711297">
              <w:rPr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4E9" w:rsidRPr="009945D4" w:rsidRDefault="004300A0" w:rsidP="00D2146C">
            <w:pPr>
              <w:pStyle w:val="ac"/>
              <w:widowControl/>
              <w:numPr>
                <w:ilvl w:val="0"/>
                <w:numId w:val="33"/>
              </w:numPr>
              <w:tabs>
                <w:tab w:val="clear" w:pos="0"/>
                <w:tab w:val="clear" w:pos="4677"/>
                <w:tab w:val="clear" w:pos="9355"/>
                <w:tab w:val="center" w:pos="4153"/>
                <w:tab w:val="right" w:pos="8306"/>
              </w:tabs>
              <w:ind w:left="0" w:firstLine="0"/>
              <w:rPr>
                <w:sz w:val="24"/>
                <w:szCs w:val="24"/>
              </w:rPr>
            </w:pPr>
            <w:r w:rsidRPr="004300A0">
              <w:rPr>
                <w:sz w:val="24"/>
                <w:szCs w:val="24"/>
              </w:rPr>
              <w:t>Современные принципы построения инфокоммуникационных систем и сетей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4E9" w:rsidRPr="00711297" w:rsidRDefault="000824E9" w:rsidP="00D0771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1297">
              <w:rPr>
                <w:color w:val="000000"/>
                <w:szCs w:val="24"/>
              </w:rPr>
              <w:t>ОК-7, ПК-1</w:t>
            </w:r>
            <w:r>
              <w:rPr>
                <w:color w:val="000000"/>
                <w:szCs w:val="24"/>
              </w:rPr>
              <w:t>1, ПК-17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E9" w:rsidRPr="00711297" w:rsidRDefault="000824E9" w:rsidP="00AB1A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</w:tbl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977C63" w:rsidRPr="00650591" w:rsidRDefault="00977C63" w:rsidP="00977C63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  <w:r w:rsidRPr="00650591"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lastRenderedPageBreak/>
        <w:t>1) Уровень усвоения материала, предусмотренного программой.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2) Умение анализировать материал, устанавливать причинно-следственные связи.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977C63" w:rsidRPr="00FD4748" w:rsidRDefault="00977C63" w:rsidP="00977C63">
      <w:pPr>
        <w:pStyle w:val="afffb"/>
        <w:spacing w:before="0" w:after="0" w:line="276" w:lineRule="auto"/>
        <w:ind w:firstLine="426"/>
        <w:rPr>
          <w:sz w:val="24"/>
        </w:rPr>
      </w:pPr>
      <w:r w:rsidRPr="00FD4748">
        <w:rPr>
          <w:sz w:val="24"/>
        </w:rPr>
        <w:t>5) Использование дополнительной литературы при подготовке ответов.</w:t>
      </w:r>
    </w:p>
    <w:p w:rsidR="00977C63" w:rsidRPr="00FD4748" w:rsidRDefault="00977C63" w:rsidP="00977C63">
      <w:pPr>
        <w:pStyle w:val="afffb"/>
        <w:spacing w:before="0" w:after="0" w:line="276" w:lineRule="auto"/>
        <w:rPr>
          <w:sz w:val="24"/>
        </w:rPr>
      </w:pPr>
    </w:p>
    <w:p w:rsidR="00977C63" w:rsidRPr="00FD4748" w:rsidRDefault="00977C63" w:rsidP="00977C63">
      <w:pPr>
        <w:spacing w:after="0" w:line="276" w:lineRule="auto"/>
        <w:ind w:firstLine="426"/>
        <w:jc w:val="both"/>
        <w:rPr>
          <w:szCs w:val="24"/>
        </w:rPr>
      </w:pPr>
      <w:r w:rsidRPr="00FD4748">
        <w:rPr>
          <w:szCs w:val="24"/>
        </w:rPr>
        <w:t xml:space="preserve">Уровень освоения </w:t>
      </w:r>
      <w:proofErr w:type="spellStart"/>
      <w:r w:rsidRPr="00FD4748">
        <w:rPr>
          <w:szCs w:val="24"/>
        </w:rPr>
        <w:t>сформированности</w:t>
      </w:r>
      <w:proofErr w:type="spellEnd"/>
      <w:r w:rsidRPr="00FD4748">
        <w:rPr>
          <w:szCs w:val="24"/>
        </w:rPr>
        <w:t xml:space="preserve"> знаний, умений и навыков по дисциплине оценивается в форме бальной отметки. Критерии оценивания промежуточной аттестации представлены в таблице.</w:t>
      </w:r>
    </w:p>
    <w:p w:rsidR="00977C63" w:rsidRPr="00E46845" w:rsidRDefault="00977C63" w:rsidP="00977C63">
      <w:pPr>
        <w:pStyle w:val="afffb"/>
        <w:rPr>
          <w:sz w:val="24"/>
        </w:rPr>
      </w:pPr>
      <w:r w:rsidRPr="00E46845">
        <w:rPr>
          <w:sz w:val="24"/>
        </w:rPr>
        <w:t>Критерии оценивания промежуточной аттестации представлены в таблице 1.</w:t>
      </w:r>
    </w:p>
    <w:p w:rsidR="00977C63" w:rsidRPr="00E46845" w:rsidRDefault="00977C63" w:rsidP="00977C63">
      <w:pPr>
        <w:jc w:val="right"/>
        <w:rPr>
          <w:szCs w:val="24"/>
        </w:rPr>
      </w:pPr>
      <w:r w:rsidRPr="00E46845">
        <w:rPr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Критерии оценивания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</w:t>
            </w:r>
            <w:r w:rsidRPr="00E46845">
              <w:rPr>
                <w:szCs w:val="24"/>
              </w:rPr>
              <w:t xml:space="preserve"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программой; </w:t>
            </w:r>
          </w:p>
        </w:tc>
      </w:tr>
      <w:tr w:rsidR="00977C63" w:rsidRPr="00E46845" w:rsidTr="009D7F49">
        <w:trPr>
          <w:trHeight w:val="2259"/>
        </w:trPr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ставится в случае:</w:t>
            </w:r>
            <w:r w:rsidRPr="00E46845">
              <w:rPr>
                <w:szCs w:val="24"/>
              </w:rPr>
              <w:t xml:space="preserve"> незнания значительной части программного материала; не владения понятийным аппаратом дисциплины;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 по излагаемому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:rsidR="00977C63" w:rsidRPr="00E46845" w:rsidRDefault="00977C63" w:rsidP="00977C63">
      <w:pPr>
        <w:pStyle w:val="Default"/>
        <w:widowControl w:val="0"/>
        <w:rPr>
          <w:b/>
          <w:bCs/>
        </w:rPr>
      </w:pPr>
    </w:p>
    <w:p w:rsidR="00AB1A7D" w:rsidRPr="00E46845" w:rsidRDefault="00AB1A7D" w:rsidP="00AB1A7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977C63" w:rsidRPr="00977C63" w:rsidRDefault="00DF4EAF" w:rsidP="00977C63">
      <w:pPr>
        <w:pStyle w:val="afffb"/>
        <w:rPr>
          <w:b/>
          <w:sz w:val="24"/>
        </w:rPr>
      </w:pPr>
      <w:r w:rsidRPr="00977C63">
        <w:rPr>
          <w:b/>
          <w:bCs/>
          <w:sz w:val="24"/>
        </w:rPr>
        <w:t>6. Фонд оценочных средств</w:t>
      </w:r>
      <w:r w:rsidR="00977C63" w:rsidRPr="00977C63">
        <w:rPr>
          <w:b/>
          <w:sz w:val="24"/>
        </w:rPr>
        <w:t xml:space="preserve"> дисциплины </w:t>
      </w:r>
      <w:r w:rsidR="001535A2" w:rsidRPr="001535A2">
        <w:rPr>
          <w:b/>
          <w:sz w:val="24"/>
        </w:rPr>
        <w:t>«Теория построения инфокоммуникационных сетей и систем»</w:t>
      </w:r>
      <w:r w:rsidR="001535A2">
        <w:rPr>
          <w:b/>
          <w:sz w:val="24"/>
        </w:rPr>
        <w:t xml:space="preserve"> </w:t>
      </w:r>
      <w:r w:rsidR="00977C63" w:rsidRPr="00977C63">
        <w:rPr>
          <w:b/>
          <w:sz w:val="24"/>
        </w:rPr>
        <w:t xml:space="preserve">включает </w:t>
      </w:r>
    </w:p>
    <w:p w:rsidR="00DF4EAF" w:rsidRPr="00977C63" w:rsidRDefault="00DF4EAF" w:rsidP="00DF4EAF">
      <w:pPr>
        <w:pStyle w:val="Default"/>
        <w:widowControl w:val="0"/>
        <w:jc w:val="center"/>
        <w:rPr>
          <w:b/>
          <w:bCs/>
        </w:rPr>
      </w:pP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>- варианты контрольных работ;</w:t>
      </w: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 xml:space="preserve">- типовые вопросы </w:t>
      </w:r>
      <w:r w:rsidR="009170FB">
        <w:rPr>
          <w:sz w:val="24"/>
        </w:rPr>
        <w:t>итоговой</w:t>
      </w:r>
      <w:r w:rsidR="00471D79">
        <w:rPr>
          <w:sz w:val="24"/>
        </w:rPr>
        <w:t xml:space="preserve"> и промежуточной</w:t>
      </w:r>
      <w:r w:rsidRPr="00977C63">
        <w:rPr>
          <w:sz w:val="24"/>
        </w:rPr>
        <w:t xml:space="preserve"> аттестации</w:t>
      </w:r>
      <w:r w:rsidR="00471D79">
        <w:rPr>
          <w:sz w:val="24"/>
        </w:rPr>
        <w:t>.</w:t>
      </w:r>
    </w:p>
    <w:p w:rsidR="00977C63" w:rsidRPr="00977C63" w:rsidRDefault="00977C63" w:rsidP="00DF4EAF">
      <w:pPr>
        <w:pStyle w:val="afffb"/>
        <w:rPr>
          <w:sz w:val="24"/>
        </w:rPr>
      </w:pPr>
    </w:p>
    <w:p w:rsidR="00977C63" w:rsidRPr="00170D99" w:rsidRDefault="00977C63" w:rsidP="00785A95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Варианты контрольных работ</w:t>
      </w:r>
    </w:p>
    <w:p w:rsidR="00DF4EAF" w:rsidRPr="00170D99" w:rsidRDefault="00DF4EAF" w:rsidP="00785A95">
      <w:pPr>
        <w:pStyle w:val="afffb"/>
        <w:ind w:firstLine="578"/>
        <w:rPr>
          <w:sz w:val="24"/>
        </w:rPr>
      </w:pPr>
      <w:r w:rsidRPr="00170D99">
        <w:rPr>
          <w:sz w:val="24"/>
        </w:rPr>
        <w:t xml:space="preserve">Текущая проверка знаний, умений и навыков предусматривает в течение семестра периодические опросы и выполнение контрольных работ на практических занятиях. Типовые контрольные работы реализуется в виде </w:t>
      </w:r>
      <w:r w:rsidR="001535A2">
        <w:rPr>
          <w:sz w:val="24"/>
        </w:rPr>
        <w:t>вопросов</w:t>
      </w:r>
      <w:r w:rsidRPr="00170D99">
        <w:rPr>
          <w:sz w:val="24"/>
        </w:rPr>
        <w:t xml:space="preserve"> по отдельным темам, </w:t>
      </w:r>
      <w:r w:rsidR="001535A2">
        <w:rPr>
          <w:sz w:val="24"/>
        </w:rPr>
        <w:t xml:space="preserve">ответы на </w:t>
      </w:r>
      <w:r w:rsidRPr="00170D99">
        <w:rPr>
          <w:sz w:val="24"/>
        </w:rPr>
        <w:t xml:space="preserve">которые </w:t>
      </w:r>
      <w:r w:rsidR="001535A2">
        <w:rPr>
          <w:sz w:val="24"/>
        </w:rPr>
        <w:t>подготавливаются</w:t>
      </w:r>
      <w:r w:rsidRPr="00170D99">
        <w:rPr>
          <w:sz w:val="24"/>
        </w:rPr>
        <w:t xml:space="preserve"> студентами в аудиториях. Контрольные опросы производятся на основании соответствующих типовых</w:t>
      </w:r>
      <w:r w:rsidR="009711FE">
        <w:rPr>
          <w:sz w:val="24"/>
        </w:rPr>
        <w:t xml:space="preserve"> теоретических</w:t>
      </w:r>
      <w:r w:rsidRPr="00170D99">
        <w:rPr>
          <w:sz w:val="24"/>
        </w:rPr>
        <w:t xml:space="preserve"> вопросов. 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Оценочные средства итоговой аттестации</w:t>
      </w:r>
    </w:p>
    <w:p w:rsidR="00DF4EAF" w:rsidRPr="00170D99" w:rsidRDefault="00DF4EAF" w:rsidP="00DF4EAF">
      <w:pPr>
        <w:pStyle w:val="afffb"/>
        <w:rPr>
          <w:sz w:val="24"/>
        </w:rPr>
      </w:pPr>
      <w:r w:rsidRPr="00170D99">
        <w:rPr>
          <w:sz w:val="24"/>
        </w:rPr>
        <w:t xml:space="preserve">Фонд оценочных средств </w:t>
      </w:r>
      <w:r w:rsidR="00170D99" w:rsidRPr="00170D99">
        <w:rPr>
          <w:sz w:val="24"/>
        </w:rPr>
        <w:t>итоговой</w:t>
      </w:r>
      <w:r w:rsidRPr="00170D99">
        <w:rPr>
          <w:sz w:val="24"/>
        </w:rPr>
        <w:t xml:space="preserve"> аттестации, проводимой в форме экзамена или теста, включает</w:t>
      </w:r>
    </w:p>
    <w:p w:rsidR="00170D99" w:rsidRPr="00170D99" w:rsidRDefault="00170D99" w:rsidP="00D2146C">
      <w:pPr>
        <w:pStyle w:val="afffb"/>
        <w:numPr>
          <w:ilvl w:val="0"/>
          <w:numId w:val="3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типовые теоретические вопросы;</w:t>
      </w:r>
    </w:p>
    <w:p w:rsidR="00170D99" w:rsidRPr="00170D99" w:rsidRDefault="00170D99" w:rsidP="00D2146C">
      <w:pPr>
        <w:pStyle w:val="afffb"/>
        <w:numPr>
          <w:ilvl w:val="0"/>
          <w:numId w:val="3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дополнительные вопросы</w:t>
      </w:r>
      <w:r w:rsidR="00785A95">
        <w:rPr>
          <w:sz w:val="24"/>
        </w:rPr>
        <w:t>.</w:t>
      </w:r>
    </w:p>
    <w:p w:rsidR="00DF4EAF" w:rsidRPr="00170D99" w:rsidRDefault="00DF4EAF" w:rsidP="00785A95">
      <w:pPr>
        <w:pStyle w:val="afffb"/>
        <w:rPr>
          <w:sz w:val="24"/>
        </w:rPr>
      </w:pPr>
      <w:r w:rsidRPr="00170D99">
        <w:rPr>
          <w:sz w:val="24"/>
        </w:rPr>
        <w:t>Оценочные средства приведены ниже</w:t>
      </w:r>
      <w:r w:rsidR="00170D99" w:rsidRPr="00170D99">
        <w:rPr>
          <w:sz w:val="24"/>
        </w:rPr>
        <w:t>.</w:t>
      </w:r>
      <w:r w:rsidRPr="00170D99">
        <w:rPr>
          <w:sz w:val="24"/>
        </w:rPr>
        <w:t xml:space="preserve"> Разрешается и иная формулировка вопроса, без изменения его смысла или содержания, например, дробление, изменение условий или иное.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хорошо и отлично)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А</w:t>
      </w:r>
      <w:r w:rsidRPr="00D9697B">
        <w:rPr>
          <w:rStyle w:val="aa"/>
          <w:bCs/>
          <w:iCs/>
          <w:color w:val="000000"/>
          <w:szCs w:val="24"/>
        </w:rPr>
        <w:t>рхитектура современных систем NGN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О</w:t>
      </w:r>
      <w:r w:rsidRPr="00D9697B">
        <w:rPr>
          <w:rStyle w:val="aa"/>
          <w:bCs/>
          <w:iCs/>
          <w:color w:val="000000"/>
          <w:szCs w:val="24"/>
        </w:rPr>
        <w:t>сновные принципы функционирования</w:t>
      </w:r>
      <w:r w:rsidR="003137C4">
        <w:rPr>
          <w:rStyle w:val="aa"/>
          <w:bCs/>
          <w:iCs/>
          <w:color w:val="000000"/>
          <w:szCs w:val="24"/>
        </w:rPr>
        <w:t xml:space="preserve"> </w:t>
      </w:r>
      <w:r w:rsidR="003137C4" w:rsidRPr="00D9697B">
        <w:rPr>
          <w:rStyle w:val="aa"/>
          <w:bCs/>
          <w:iCs/>
          <w:color w:val="000000"/>
          <w:szCs w:val="24"/>
        </w:rPr>
        <w:t>NGN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П</w:t>
      </w:r>
      <w:r w:rsidRPr="00D9697B">
        <w:rPr>
          <w:rStyle w:val="aa"/>
          <w:bCs/>
          <w:iCs/>
          <w:color w:val="000000"/>
          <w:szCs w:val="24"/>
        </w:rPr>
        <w:t>реемственность технических решений</w:t>
      </w:r>
      <w:r w:rsidR="003137C4">
        <w:rPr>
          <w:rStyle w:val="aa"/>
          <w:bCs/>
          <w:iCs/>
          <w:color w:val="000000"/>
          <w:szCs w:val="24"/>
        </w:rPr>
        <w:t xml:space="preserve"> </w:t>
      </w:r>
      <w:r w:rsidR="003137C4" w:rsidRPr="00D9697B">
        <w:rPr>
          <w:rStyle w:val="aa"/>
          <w:bCs/>
          <w:iCs/>
          <w:color w:val="000000"/>
          <w:szCs w:val="24"/>
        </w:rPr>
        <w:t>NGN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Д</w:t>
      </w:r>
      <w:r w:rsidRPr="00D9697B">
        <w:rPr>
          <w:rStyle w:val="aa"/>
          <w:bCs/>
          <w:iCs/>
          <w:color w:val="000000"/>
          <w:szCs w:val="24"/>
        </w:rPr>
        <w:t>емократичность и плюрализм технологических решений</w:t>
      </w:r>
      <w:r w:rsidR="003137C4">
        <w:rPr>
          <w:rStyle w:val="aa"/>
          <w:bCs/>
          <w:iCs/>
          <w:color w:val="000000"/>
          <w:szCs w:val="24"/>
        </w:rPr>
        <w:t xml:space="preserve"> </w:t>
      </w:r>
      <w:r w:rsidR="003137C4" w:rsidRPr="00D9697B">
        <w:rPr>
          <w:rStyle w:val="aa"/>
          <w:bCs/>
          <w:iCs/>
          <w:color w:val="000000"/>
          <w:szCs w:val="24"/>
        </w:rPr>
        <w:t>NGN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Д</w:t>
      </w:r>
      <w:r w:rsidRPr="00D9697B">
        <w:rPr>
          <w:rStyle w:val="aa"/>
          <w:bCs/>
          <w:iCs/>
          <w:color w:val="000000"/>
          <w:szCs w:val="24"/>
        </w:rPr>
        <w:t>ецентрализация и релятивизм</w:t>
      </w:r>
      <w:r w:rsidR="003137C4">
        <w:rPr>
          <w:rStyle w:val="aa"/>
          <w:bCs/>
          <w:iCs/>
          <w:color w:val="000000"/>
          <w:szCs w:val="24"/>
        </w:rPr>
        <w:t xml:space="preserve"> </w:t>
      </w:r>
      <w:r w:rsidR="003137C4" w:rsidRPr="00D9697B">
        <w:rPr>
          <w:rStyle w:val="aa"/>
          <w:bCs/>
          <w:iCs/>
          <w:color w:val="000000"/>
          <w:szCs w:val="24"/>
        </w:rPr>
        <w:t>NGN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П</w:t>
      </w:r>
      <w:r w:rsidRPr="00D9697B">
        <w:rPr>
          <w:rStyle w:val="aa"/>
          <w:bCs/>
          <w:iCs/>
          <w:color w:val="000000"/>
          <w:szCs w:val="24"/>
        </w:rPr>
        <w:t>ринцип конвергенции</w:t>
      </w:r>
      <w:r w:rsidR="003137C4">
        <w:rPr>
          <w:rStyle w:val="aa"/>
          <w:bCs/>
          <w:iCs/>
          <w:color w:val="000000"/>
          <w:szCs w:val="24"/>
        </w:rPr>
        <w:t xml:space="preserve"> </w:t>
      </w:r>
      <w:r w:rsidR="003137C4" w:rsidRPr="00D9697B">
        <w:rPr>
          <w:rStyle w:val="aa"/>
          <w:bCs/>
          <w:iCs/>
          <w:color w:val="000000"/>
          <w:szCs w:val="24"/>
        </w:rPr>
        <w:t>NGN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И</w:t>
      </w:r>
      <w:r w:rsidRPr="00D9697B">
        <w:rPr>
          <w:rStyle w:val="aa"/>
          <w:bCs/>
          <w:iCs/>
          <w:color w:val="000000"/>
          <w:szCs w:val="24"/>
        </w:rPr>
        <w:t>спользование адаптивных механизмов</w:t>
      </w:r>
      <w:r w:rsidR="003137C4">
        <w:rPr>
          <w:rStyle w:val="aa"/>
          <w:bCs/>
          <w:iCs/>
          <w:color w:val="000000"/>
          <w:szCs w:val="24"/>
        </w:rPr>
        <w:t xml:space="preserve"> </w:t>
      </w:r>
      <w:r w:rsidR="003137C4" w:rsidRPr="00D9697B">
        <w:rPr>
          <w:rStyle w:val="aa"/>
          <w:bCs/>
          <w:iCs/>
          <w:color w:val="000000"/>
          <w:szCs w:val="24"/>
        </w:rPr>
        <w:t>NGN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М</w:t>
      </w:r>
      <w:r w:rsidRPr="00D9697B">
        <w:rPr>
          <w:rStyle w:val="aa"/>
          <w:bCs/>
          <w:iCs/>
          <w:color w:val="000000"/>
          <w:szCs w:val="24"/>
        </w:rPr>
        <w:t>ногоуровневые решения NGN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proofErr w:type="spellStart"/>
      <w:r>
        <w:rPr>
          <w:rStyle w:val="aa"/>
          <w:bCs/>
          <w:iCs/>
          <w:color w:val="000000"/>
          <w:szCs w:val="24"/>
        </w:rPr>
        <w:t>М</w:t>
      </w:r>
      <w:r w:rsidRPr="00D9697B">
        <w:rPr>
          <w:rStyle w:val="aa"/>
          <w:bCs/>
          <w:iCs/>
          <w:color w:val="000000"/>
          <w:szCs w:val="24"/>
        </w:rPr>
        <w:t>ногопараметриность</w:t>
      </w:r>
      <w:proofErr w:type="spellEnd"/>
      <w:r w:rsidRPr="00D9697B">
        <w:rPr>
          <w:rStyle w:val="aa"/>
          <w:bCs/>
          <w:iCs/>
          <w:color w:val="000000"/>
          <w:szCs w:val="24"/>
        </w:rPr>
        <w:t xml:space="preserve"> систем NGN.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П</w:t>
      </w:r>
      <w:r w:rsidRPr="00D9697B">
        <w:rPr>
          <w:rStyle w:val="aa"/>
          <w:bCs/>
          <w:iCs/>
          <w:color w:val="000000"/>
          <w:szCs w:val="24"/>
        </w:rPr>
        <w:t>редпосылки создания SDH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О</w:t>
      </w:r>
      <w:r w:rsidRPr="00D9697B">
        <w:rPr>
          <w:rStyle w:val="aa"/>
          <w:bCs/>
          <w:iCs/>
          <w:color w:val="000000"/>
          <w:szCs w:val="24"/>
        </w:rPr>
        <w:t>бщая характеристика SDH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С</w:t>
      </w:r>
      <w:r w:rsidRPr="00D9697B">
        <w:rPr>
          <w:rStyle w:val="aa"/>
          <w:bCs/>
          <w:iCs/>
          <w:color w:val="000000"/>
          <w:szCs w:val="24"/>
        </w:rPr>
        <w:t>хемы преобразований SDH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lastRenderedPageBreak/>
        <w:t>И</w:t>
      </w:r>
      <w:r w:rsidRPr="00D9697B">
        <w:rPr>
          <w:rStyle w:val="aa"/>
          <w:bCs/>
          <w:iCs/>
          <w:color w:val="000000"/>
          <w:szCs w:val="24"/>
        </w:rPr>
        <w:t>нформационные структуры SDH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С</w:t>
      </w:r>
      <w:r w:rsidRPr="00D9697B">
        <w:rPr>
          <w:rStyle w:val="aa"/>
          <w:bCs/>
          <w:iCs/>
          <w:color w:val="000000"/>
          <w:szCs w:val="24"/>
        </w:rPr>
        <w:t>инхронизация SDH.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М</w:t>
      </w:r>
      <w:r w:rsidRPr="00D9697B">
        <w:rPr>
          <w:rStyle w:val="aa"/>
          <w:bCs/>
          <w:iCs/>
          <w:color w:val="000000"/>
          <w:szCs w:val="24"/>
        </w:rPr>
        <w:t>одель взаимодействия WDM с транспортными технологиями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К</w:t>
      </w:r>
      <w:r w:rsidRPr="00D9697B">
        <w:rPr>
          <w:rStyle w:val="aa"/>
          <w:bCs/>
          <w:iCs/>
          <w:color w:val="000000"/>
          <w:szCs w:val="24"/>
        </w:rPr>
        <w:t>лассификация эталонных точек оптических интерфейсов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К</w:t>
      </w:r>
      <w:r w:rsidRPr="00D9697B">
        <w:rPr>
          <w:rStyle w:val="aa"/>
          <w:bCs/>
          <w:iCs/>
          <w:color w:val="000000"/>
          <w:szCs w:val="24"/>
        </w:rPr>
        <w:t>лассификация однопролетных и многопролетных оптических секций</w:t>
      </w:r>
      <w:r w:rsidR="009A35B9">
        <w:rPr>
          <w:rStyle w:val="aa"/>
          <w:bCs/>
          <w:iCs/>
          <w:color w:val="000000"/>
          <w:szCs w:val="24"/>
        </w:rPr>
        <w:t>.</w:t>
      </w:r>
    </w:p>
    <w:p w:rsidR="00D9697B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Ч</w:t>
      </w:r>
      <w:r w:rsidRPr="00D9697B">
        <w:rPr>
          <w:rStyle w:val="aa"/>
          <w:bCs/>
          <w:iCs/>
          <w:color w:val="000000"/>
          <w:szCs w:val="24"/>
        </w:rPr>
        <w:t>астотный план систем с WDM.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З</w:t>
      </w:r>
      <w:r w:rsidRPr="004F16EB">
        <w:rPr>
          <w:rStyle w:val="aa"/>
          <w:bCs/>
          <w:iCs/>
          <w:color w:val="000000"/>
          <w:szCs w:val="24"/>
        </w:rPr>
        <w:t>аголовок MPLS</w:t>
      </w:r>
      <w:r>
        <w:rPr>
          <w:rStyle w:val="aa"/>
          <w:bCs/>
          <w:iCs/>
          <w:color w:val="000000"/>
          <w:szCs w:val="24"/>
        </w:rPr>
        <w:t>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П</w:t>
      </w:r>
      <w:r w:rsidRPr="004F16EB">
        <w:rPr>
          <w:rStyle w:val="aa"/>
          <w:bCs/>
          <w:iCs/>
          <w:color w:val="000000"/>
          <w:szCs w:val="24"/>
        </w:rPr>
        <w:t>ространство меток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4F16EB">
        <w:rPr>
          <w:rStyle w:val="aa"/>
          <w:bCs/>
          <w:iCs/>
          <w:color w:val="000000"/>
          <w:szCs w:val="24"/>
        </w:rPr>
        <w:t>MPLS.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В</w:t>
      </w:r>
      <w:r w:rsidRPr="004F16EB">
        <w:rPr>
          <w:rStyle w:val="aa"/>
          <w:bCs/>
          <w:iCs/>
          <w:color w:val="000000"/>
          <w:szCs w:val="24"/>
        </w:rPr>
        <w:t>иртуальная маршрутизация</w:t>
      </w:r>
      <w:r>
        <w:rPr>
          <w:rStyle w:val="aa"/>
          <w:bCs/>
          <w:iCs/>
          <w:color w:val="000000"/>
          <w:szCs w:val="24"/>
        </w:rPr>
        <w:t>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О</w:t>
      </w:r>
      <w:r w:rsidRPr="004F16EB">
        <w:rPr>
          <w:rStyle w:val="aa"/>
          <w:bCs/>
          <w:iCs/>
          <w:color w:val="000000"/>
          <w:szCs w:val="24"/>
        </w:rPr>
        <w:t xml:space="preserve">рганизация </w:t>
      </w:r>
      <w:proofErr w:type="spellStart"/>
      <w:r w:rsidRPr="004F16EB">
        <w:rPr>
          <w:rStyle w:val="aa"/>
          <w:bCs/>
          <w:iCs/>
          <w:color w:val="000000"/>
          <w:szCs w:val="24"/>
        </w:rPr>
        <w:t>провайдерской</w:t>
      </w:r>
      <w:proofErr w:type="spellEnd"/>
      <w:r w:rsidRPr="004F16EB">
        <w:rPr>
          <w:rStyle w:val="aa"/>
          <w:bCs/>
          <w:iCs/>
          <w:color w:val="000000"/>
          <w:szCs w:val="24"/>
        </w:rPr>
        <w:t xml:space="preserve"> VPN без MPLS (VRF LITE)</w:t>
      </w:r>
      <w:r>
        <w:rPr>
          <w:rStyle w:val="aa"/>
          <w:bCs/>
          <w:iCs/>
          <w:color w:val="000000"/>
          <w:szCs w:val="24"/>
        </w:rPr>
        <w:t>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П</w:t>
      </w:r>
      <w:r w:rsidRPr="004F16EB">
        <w:rPr>
          <w:rStyle w:val="aa"/>
          <w:bCs/>
          <w:iCs/>
          <w:color w:val="000000"/>
          <w:szCs w:val="24"/>
        </w:rPr>
        <w:t>ередача пользовательских данных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4F16EB">
        <w:rPr>
          <w:rStyle w:val="aa"/>
          <w:bCs/>
          <w:iCs/>
          <w:color w:val="000000"/>
          <w:szCs w:val="24"/>
        </w:rPr>
        <w:t>L3VPN</w:t>
      </w:r>
      <w:r>
        <w:rPr>
          <w:rStyle w:val="aa"/>
          <w:bCs/>
          <w:iCs/>
          <w:color w:val="000000"/>
          <w:szCs w:val="24"/>
        </w:rPr>
        <w:t>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Р</w:t>
      </w:r>
      <w:r w:rsidRPr="004F16EB">
        <w:rPr>
          <w:rStyle w:val="aa"/>
          <w:bCs/>
          <w:iCs/>
          <w:color w:val="000000"/>
          <w:szCs w:val="24"/>
        </w:rPr>
        <w:t>оль меток MPLS</w:t>
      </w:r>
      <w:r>
        <w:rPr>
          <w:rStyle w:val="aa"/>
          <w:bCs/>
          <w:iCs/>
          <w:color w:val="000000"/>
          <w:szCs w:val="24"/>
        </w:rPr>
        <w:t>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Т</w:t>
      </w:r>
      <w:r w:rsidRPr="004F16EB">
        <w:rPr>
          <w:rStyle w:val="aa"/>
          <w:bCs/>
          <w:iCs/>
          <w:color w:val="000000"/>
          <w:szCs w:val="24"/>
        </w:rPr>
        <w:t>ранспортная метка</w:t>
      </w:r>
      <w:r>
        <w:rPr>
          <w:rStyle w:val="aa"/>
          <w:bCs/>
          <w:iCs/>
          <w:color w:val="000000"/>
          <w:szCs w:val="24"/>
        </w:rPr>
        <w:t>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С</w:t>
      </w:r>
      <w:r w:rsidRPr="004F16EB">
        <w:rPr>
          <w:rStyle w:val="aa"/>
          <w:bCs/>
          <w:iCs/>
          <w:color w:val="000000"/>
          <w:szCs w:val="24"/>
        </w:rPr>
        <w:t>ервисная метка.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Т</w:t>
      </w:r>
      <w:r w:rsidRPr="004F16EB">
        <w:rPr>
          <w:rStyle w:val="aa"/>
          <w:bCs/>
          <w:iCs/>
          <w:color w:val="000000"/>
          <w:szCs w:val="24"/>
        </w:rPr>
        <w:t>ехнологии L2VPN</w:t>
      </w:r>
      <w:r>
        <w:rPr>
          <w:rStyle w:val="aa"/>
          <w:bCs/>
          <w:iCs/>
          <w:color w:val="000000"/>
          <w:szCs w:val="24"/>
        </w:rPr>
        <w:t>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Д</w:t>
      </w:r>
      <w:r w:rsidRPr="004F16EB">
        <w:rPr>
          <w:rStyle w:val="aa"/>
          <w:bCs/>
          <w:iCs/>
          <w:color w:val="000000"/>
          <w:szCs w:val="24"/>
        </w:rPr>
        <w:t>ва подхода построения L2VPN</w:t>
      </w:r>
      <w:r>
        <w:rPr>
          <w:rStyle w:val="aa"/>
          <w:bCs/>
          <w:iCs/>
          <w:color w:val="000000"/>
          <w:szCs w:val="24"/>
        </w:rPr>
        <w:t>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4F16EB">
        <w:rPr>
          <w:rStyle w:val="aa"/>
          <w:bCs/>
          <w:iCs/>
          <w:color w:val="000000"/>
          <w:szCs w:val="24"/>
        </w:rPr>
        <w:t>VPWS - Точка-точка</w:t>
      </w:r>
      <w:r>
        <w:rPr>
          <w:rStyle w:val="aa"/>
          <w:bCs/>
          <w:iCs/>
          <w:color w:val="000000"/>
          <w:szCs w:val="24"/>
        </w:rPr>
        <w:t>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4F16EB">
        <w:rPr>
          <w:rStyle w:val="aa"/>
          <w:bCs/>
          <w:iCs/>
          <w:color w:val="000000"/>
          <w:szCs w:val="24"/>
        </w:rPr>
        <w:t>VPWS - Передача пользовательского трафика</w:t>
      </w:r>
      <w:r>
        <w:rPr>
          <w:rStyle w:val="aa"/>
          <w:bCs/>
          <w:iCs/>
          <w:color w:val="000000"/>
          <w:szCs w:val="24"/>
        </w:rPr>
        <w:t>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4F16EB">
        <w:rPr>
          <w:rStyle w:val="aa"/>
          <w:bCs/>
          <w:iCs/>
          <w:color w:val="000000"/>
          <w:szCs w:val="24"/>
        </w:rPr>
        <w:t>VPWS - Работа служебных протоколов.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П</w:t>
      </w:r>
      <w:r w:rsidRPr="004F16EB">
        <w:rPr>
          <w:rStyle w:val="aa"/>
          <w:bCs/>
          <w:iCs/>
          <w:color w:val="000000"/>
          <w:szCs w:val="24"/>
        </w:rPr>
        <w:t>ередача пользовательского трафика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4F16EB">
        <w:rPr>
          <w:rStyle w:val="aa"/>
          <w:bCs/>
          <w:iCs/>
          <w:color w:val="000000"/>
          <w:szCs w:val="24"/>
        </w:rPr>
        <w:t xml:space="preserve">MPLS </w:t>
      </w:r>
      <w:proofErr w:type="spellStart"/>
      <w:r w:rsidRPr="004F16EB">
        <w:rPr>
          <w:rStyle w:val="aa"/>
          <w:bCs/>
          <w:iCs/>
          <w:color w:val="000000"/>
          <w:szCs w:val="24"/>
        </w:rPr>
        <w:t>Traffic</w:t>
      </w:r>
      <w:proofErr w:type="spellEnd"/>
      <w:r w:rsidRPr="004F16EB">
        <w:rPr>
          <w:rStyle w:val="aa"/>
          <w:bCs/>
          <w:iCs/>
          <w:color w:val="000000"/>
          <w:szCs w:val="24"/>
        </w:rPr>
        <w:t xml:space="preserve"> </w:t>
      </w:r>
      <w:proofErr w:type="spellStart"/>
      <w:r w:rsidRPr="004F16EB">
        <w:rPr>
          <w:rStyle w:val="aa"/>
          <w:bCs/>
          <w:iCs/>
          <w:color w:val="000000"/>
          <w:szCs w:val="24"/>
        </w:rPr>
        <w:t>Engineering</w:t>
      </w:r>
      <w:proofErr w:type="spellEnd"/>
      <w:r>
        <w:rPr>
          <w:rStyle w:val="aa"/>
          <w:bCs/>
          <w:iCs/>
          <w:color w:val="000000"/>
          <w:szCs w:val="24"/>
        </w:rPr>
        <w:t>.</w:t>
      </w:r>
    </w:p>
    <w:p w:rsidR="004F16E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Р</w:t>
      </w:r>
      <w:r w:rsidRPr="004F16EB">
        <w:rPr>
          <w:rStyle w:val="aa"/>
          <w:bCs/>
          <w:iCs/>
          <w:color w:val="000000"/>
          <w:szCs w:val="24"/>
        </w:rPr>
        <w:t>абота служебных протоколов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4F16EB">
        <w:rPr>
          <w:rStyle w:val="aa"/>
          <w:bCs/>
          <w:iCs/>
          <w:color w:val="000000"/>
          <w:szCs w:val="24"/>
        </w:rPr>
        <w:t xml:space="preserve">MPLS </w:t>
      </w:r>
      <w:proofErr w:type="spellStart"/>
      <w:r w:rsidRPr="004F16EB">
        <w:rPr>
          <w:rStyle w:val="aa"/>
          <w:bCs/>
          <w:iCs/>
          <w:color w:val="000000"/>
          <w:szCs w:val="24"/>
        </w:rPr>
        <w:t>Traffic</w:t>
      </w:r>
      <w:proofErr w:type="spellEnd"/>
      <w:r w:rsidRPr="004F16EB">
        <w:rPr>
          <w:rStyle w:val="aa"/>
          <w:bCs/>
          <w:iCs/>
          <w:color w:val="000000"/>
          <w:szCs w:val="24"/>
        </w:rPr>
        <w:t xml:space="preserve"> </w:t>
      </w:r>
      <w:proofErr w:type="spellStart"/>
      <w:r w:rsidRPr="004F16EB">
        <w:rPr>
          <w:rStyle w:val="aa"/>
          <w:bCs/>
          <w:iCs/>
          <w:color w:val="000000"/>
          <w:szCs w:val="24"/>
        </w:rPr>
        <w:t>Engineering</w:t>
      </w:r>
      <w:proofErr w:type="spellEnd"/>
      <w:r>
        <w:rPr>
          <w:rStyle w:val="aa"/>
          <w:bCs/>
          <w:iCs/>
          <w:color w:val="000000"/>
          <w:szCs w:val="24"/>
        </w:rPr>
        <w:t>.</w:t>
      </w:r>
    </w:p>
    <w:p w:rsidR="004F16EB" w:rsidRPr="00D9697B" w:rsidRDefault="004F16E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С</w:t>
      </w:r>
      <w:r w:rsidRPr="004F16EB">
        <w:rPr>
          <w:rStyle w:val="aa"/>
          <w:bCs/>
          <w:iCs/>
          <w:color w:val="000000"/>
          <w:szCs w:val="24"/>
        </w:rPr>
        <w:t>пособы направления трафика в TE-туннель.</w:t>
      </w:r>
    </w:p>
    <w:p w:rsidR="00D9697B" w:rsidRPr="00170D99" w:rsidRDefault="00D9697B" w:rsidP="00DF4EAF">
      <w:pPr>
        <w:pStyle w:val="ab"/>
        <w:spacing w:line="240" w:lineRule="auto"/>
        <w:ind w:firstLine="720"/>
        <w:jc w:val="both"/>
        <w:rPr>
          <w:rStyle w:val="aa"/>
          <w:b/>
          <w:bCs/>
          <w:i/>
          <w:iCs/>
          <w:color w:val="000000"/>
          <w:szCs w:val="24"/>
        </w:rPr>
      </w:pPr>
    </w:p>
    <w:p w:rsidR="00170D99" w:rsidRPr="00170D99" w:rsidRDefault="00170D99" w:rsidP="009170FB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Default="00170D99" w:rsidP="00170D99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удовлетворительно)</w:t>
      </w:r>
    </w:p>
    <w:p w:rsidR="003137C4" w:rsidRDefault="003137C4" w:rsidP="003137C4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  <w:szCs w:val="24"/>
          <w:lang w:eastAsia="ru-RU"/>
        </w:rPr>
      </w:pPr>
      <w:r w:rsidRPr="00D9697B">
        <w:rPr>
          <w:b w:val="0"/>
          <w:bCs w:val="0"/>
          <w:i w:val="0"/>
          <w:iCs w:val="0"/>
          <w:szCs w:val="24"/>
          <w:lang w:eastAsia="ru-RU"/>
        </w:rPr>
        <w:t>Основные положения МЦСП</w:t>
      </w:r>
      <w:r>
        <w:rPr>
          <w:b w:val="0"/>
          <w:bCs w:val="0"/>
          <w:i w:val="0"/>
          <w:iCs w:val="0"/>
          <w:szCs w:val="24"/>
          <w:lang w:eastAsia="ru-RU"/>
        </w:rPr>
        <w:t>.</w:t>
      </w:r>
    </w:p>
    <w:p w:rsidR="003137C4" w:rsidRDefault="003137C4" w:rsidP="003137C4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  <w:szCs w:val="24"/>
          <w:lang w:eastAsia="ru-RU"/>
        </w:rPr>
      </w:pPr>
      <w:r>
        <w:rPr>
          <w:b w:val="0"/>
          <w:bCs w:val="0"/>
          <w:i w:val="0"/>
          <w:iCs w:val="0"/>
          <w:szCs w:val="24"/>
          <w:lang w:eastAsia="ru-RU"/>
        </w:rPr>
        <w:t>О</w:t>
      </w:r>
      <w:r w:rsidRPr="00D9697B">
        <w:rPr>
          <w:b w:val="0"/>
          <w:bCs w:val="0"/>
          <w:i w:val="0"/>
          <w:iCs w:val="0"/>
          <w:szCs w:val="24"/>
          <w:lang w:eastAsia="ru-RU"/>
        </w:rPr>
        <w:t>бщая структура объединения и разделения каналов</w:t>
      </w:r>
      <w:r>
        <w:rPr>
          <w:b w:val="0"/>
          <w:bCs w:val="0"/>
          <w:i w:val="0"/>
          <w:iCs w:val="0"/>
          <w:szCs w:val="24"/>
          <w:lang w:eastAsia="ru-RU"/>
        </w:rPr>
        <w:t>.</w:t>
      </w:r>
    </w:p>
    <w:p w:rsidR="003137C4" w:rsidRDefault="003137C4" w:rsidP="003137C4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  <w:szCs w:val="24"/>
          <w:lang w:eastAsia="ru-RU"/>
        </w:rPr>
      </w:pPr>
      <w:r>
        <w:rPr>
          <w:b w:val="0"/>
          <w:bCs w:val="0"/>
          <w:i w:val="0"/>
          <w:iCs w:val="0"/>
          <w:szCs w:val="24"/>
          <w:lang w:eastAsia="ru-RU"/>
        </w:rPr>
        <w:t>Т</w:t>
      </w:r>
      <w:r w:rsidRPr="00D9697B">
        <w:rPr>
          <w:b w:val="0"/>
          <w:bCs w:val="0"/>
          <w:i w:val="0"/>
          <w:iCs w:val="0"/>
          <w:szCs w:val="24"/>
          <w:lang w:eastAsia="ru-RU"/>
        </w:rPr>
        <w:t xml:space="preserve">ехнология </w:t>
      </w:r>
      <w:proofErr w:type="spellStart"/>
      <w:r w:rsidRPr="00D9697B">
        <w:rPr>
          <w:b w:val="0"/>
          <w:bCs w:val="0"/>
          <w:i w:val="0"/>
          <w:iCs w:val="0"/>
          <w:szCs w:val="24"/>
          <w:lang w:eastAsia="ru-RU"/>
        </w:rPr>
        <w:t>Token</w:t>
      </w:r>
      <w:proofErr w:type="spellEnd"/>
      <w:r w:rsidRPr="00D9697B">
        <w:rPr>
          <w:b w:val="0"/>
          <w:bCs w:val="0"/>
          <w:i w:val="0"/>
          <w:iCs w:val="0"/>
          <w:szCs w:val="24"/>
          <w:lang w:eastAsia="ru-RU"/>
        </w:rPr>
        <w:t xml:space="preserve"> </w:t>
      </w:r>
      <w:proofErr w:type="spellStart"/>
      <w:r w:rsidRPr="00D9697B">
        <w:rPr>
          <w:b w:val="0"/>
          <w:bCs w:val="0"/>
          <w:i w:val="0"/>
          <w:iCs w:val="0"/>
          <w:szCs w:val="24"/>
          <w:lang w:eastAsia="ru-RU"/>
        </w:rPr>
        <w:t>Ring</w:t>
      </w:r>
      <w:proofErr w:type="spellEnd"/>
      <w:r>
        <w:rPr>
          <w:b w:val="0"/>
          <w:bCs w:val="0"/>
          <w:i w:val="0"/>
          <w:iCs w:val="0"/>
          <w:szCs w:val="24"/>
          <w:lang w:eastAsia="ru-RU"/>
        </w:rPr>
        <w:t>.</w:t>
      </w:r>
    </w:p>
    <w:p w:rsidR="003137C4" w:rsidRDefault="003137C4" w:rsidP="003137C4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  <w:szCs w:val="24"/>
          <w:lang w:eastAsia="ru-RU"/>
        </w:rPr>
      </w:pPr>
      <w:r>
        <w:rPr>
          <w:b w:val="0"/>
          <w:bCs w:val="0"/>
          <w:i w:val="0"/>
          <w:iCs w:val="0"/>
          <w:szCs w:val="24"/>
          <w:lang w:eastAsia="ru-RU"/>
        </w:rPr>
        <w:t>Т</w:t>
      </w:r>
      <w:r w:rsidRPr="00D9697B">
        <w:rPr>
          <w:b w:val="0"/>
          <w:bCs w:val="0"/>
          <w:i w:val="0"/>
          <w:iCs w:val="0"/>
          <w:szCs w:val="24"/>
          <w:lang w:eastAsia="ru-RU"/>
        </w:rPr>
        <w:t xml:space="preserve">ехнология </w:t>
      </w:r>
      <w:proofErr w:type="spellStart"/>
      <w:r w:rsidRPr="00D9697B">
        <w:rPr>
          <w:b w:val="0"/>
          <w:bCs w:val="0"/>
          <w:i w:val="0"/>
          <w:iCs w:val="0"/>
          <w:szCs w:val="24"/>
          <w:lang w:eastAsia="ru-RU"/>
        </w:rPr>
        <w:t>Ethernet</w:t>
      </w:r>
      <w:proofErr w:type="spellEnd"/>
      <w:r>
        <w:rPr>
          <w:b w:val="0"/>
          <w:bCs w:val="0"/>
          <w:i w:val="0"/>
          <w:iCs w:val="0"/>
          <w:szCs w:val="24"/>
          <w:lang w:eastAsia="ru-RU"/>
        </w:rPr>
        <w:t>.</w:t>
      </w:r>
    </w:p>
    <w:p w:rsidR="003137C4" w:rsidRDefault="003137C4" w:rsidP="003137C4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  <w:szCs w:val="24"/>
          <w:lang w:eastAsia="ru-RU"/>
        </w:rPr>
      </w:pPr>
      <w:r>
        <w:rPr>
          <w:b w:val="0"/>
          <w:bCs w:val="0"/>
          <w:i w:val="0"/>
          <w:iCs w:val="0"/>
          <w:szCs w:val="24"/>
          <w:lang w:eastAsia="ru-RU"/>
        </w:rPr>
        <w:t>К</w:t>
      </w:r>
      <w:r w:rsidRPr="00D9697B">
        <w:rPr>
          <w:b w:val="0"/>
          <w:bCs w:val="0"/>
          <w:i w:val="0"/>
          <w:iCs w:val="0"/>
          <w:szCs w:val="24"/>
          <w:lang w:eastAsia="ru-RU"/>
        </w:rPr>
        <w:t>абели.</w:t>
      </w:r>
    </w:p>
    <w:p w:rsidR="003137C4" w:rsidRDefault="003137C4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D9697B">
        <w:rPr>
          <w:rStyle w:val="aa"/>
          <w:bCs/>
          <w:iCs/>
          <w:color w:val="000000"/>
          <w:szCs w:val="24"/>
        </w:rPr>
        <w:t>Понятие NGN</w:t>
      </w:r>
      <w:r>
        <w:rPr>
          <w:rStyle w:val="aa"/>
          <w:bCs/>
          <w:iCs/>
          <w:color w:val="000000"/>
          <w:szCs w:val="24"/>
        </w:rPr>
        <w:t>.</w:t>
      </w:r>
    </w:p>
    <w:p w:rsidR="003137C4" w:rsidRDefault="003137C4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D9697B">
        <w:rPr>
          <w:rStyle w:val="aa"/>
          <w:bCs/>
          <w:iCs/>
          <w:color w:val="000000"/>
          <w:szCs w:val="24"/>
        </w:rPr>
        <w:t>Общие положения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D9697B">
        <w:rPr>
          <w:rStyle w:val="aa"/>
          <w:bCs/>
          <w:iCs/>
          <w:color w:val="000000"/>
          <w:szCs w:val="24"/>
        </w:rPr>
        <w:t>SDH</w:t>
      </w:r>
      <w:r>
        <w:rPr>
          <w:rStyle w:val="aa"/>
          <w:bCs/>
          <w:iCs/>
          <w:color w:val="000000"/>
          <w:szCs w:val="24"/>
        </w:rPr>
        <w:t>.</w:t>
      </w:r>
    </w:p>
    <w:p w:rsidR="003137C4" w:rsidRDefault="003137C4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D9697B">
        <w:rPr>
          <w:rStyle w:val="aa"/>
          <w:bCs/>
          <w:iCs/>
          <w:color w:val="000000"/>
          <w:szCs w:val="24"/>
        </w:rPr>
        <w:t>Общие положения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D9697B">
        <w:rPr>
          <w:rStyle w:val="aa"/>
          <w:bCs/>
          <w:iCs/>
          <w:color w:val="000000"/>
          <w:szCs w:val="24"/>
        </w:rPr>
        <w:t>WDM</w:t>
      </w:r>
      <w:r>
        <w:rPr>
          <w:rStyle w:val="aa"/>
          <w:bCs/>
          <w:iCs/>
          <w:color w:val="000000"/>
          <w:szCs w:val="24"/>
        </w:rPr>
        <w:t>.</w:t>
      </w:r>
    </w:p>
    <w:p w:rsidR="00DB32F4" w:rsidRDefault="00DB32F4" w:rsidP="00DB32F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4F16EB">
        <w:rPr>
          <w:rStyle w:val="aa"/>
          <w:bCs/>
          <w:iCs/>
          <w:color w:val="000000"/>
          <w:szCs w:val="24"/>
        </w:rPr>
        <w:t>Предпосылки создания MPLS</w:t>
      </w:r>
      <w:r>
        <w:rPr>
          <w:rStyle w:val="aa"/>
          <w:bCs/>
          <w:iCs/>
          <w:color w:val="000000"/>
          <w:szCs w:val="24"/>
        </w:rPr>
        <w:t>.</w:t>
      </w:r>
    </w:p>
    <w:p w:rsidR="00DB32F4" w:rsidRDefault="00DB32F4" w:rsidP="00DB32F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С</w:t>
      </w:r>
      <w:r w:rsidRPr="004F16EB">
        <w:rPr>
          <w:rStyle w:val="aa"/>
          <w:bCs/>
          <w:iCs/>
          <w:color w:val="000000"/>
          <w:szCs w:val="24"/>
        </w:rPr>
        <w:t>тандартная технология MPLS</w:t>
      </w:r>
      <w:r>
        <w:rPr>
          <w:rStyle w:val="aa"/>
          <w:bCs/>
          <w:iCs/>
          <w:color w:val="000000"/>
          <w:szCs w:val="24"/>
        </w:rPr>
        <w:t>.</w:t>
      </w:r>
    </w:p>
    <w:p w:rsidR="00C97DBD" w:rsidRDefault="00C97DBD" w:rsidP="00C97DB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4F16EB">
        <w:rPr>
          <w:rStyle w:val="aa"/>
          <w:bCs/>
          <w:iCs/>
          <w:color w:val="000000"/>
          <w:szCs w:val="24"/>
        </w:rPr>
        <w:t>Общие положения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4F16EB">
        <w:rPr>
          <w:rStyle w:val="aa"/>
          <w:bCs/>
          <w:iCs/>
          <w:color w:val="000000"/>
          <w:szCs w:val="24"/>
        </w:rPr>
        <w:t>L3VPN</w:t>
      </w:r>
      <w:r>
        <w:rPr>
          <w:rStyle w:val="aa"/>
          <w:bCs/>
          <w:iCs/>
          <w:color w:val="000000"/>
          <w:szCs w:val="24"/>
        </w:rPr>
        <w:t>.</w:t>
      </w:r>
    </w:p>
    <w:p w:rsidR="00C97DBD" w:rsidRDefault="00C97DBD" w:rsidP="00C97DB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О</w:t>
      </w:r>
      <w:r w:rsidRPr="004F16EB">
        <w:rPr>
          <w:rStyle w:val="aa"/>
          <w:bCs/>
          <w:iCs/>
          <w:color w:val="000000"/>
          <w:szCs w:val="24"/>
        </w:rPr>
        <w:t>сновы MPLS L3VPN</w:t>
      </w:r>
      <w:r>
        <w:rPr>
          <w:rStyle w:val="aa"/>
          <w:bCs/>
          <w:iCs/>
          <w:color w:val="000000"/>
          <w:szCs w:val="24"/>
        </w:rPr>
        <w:t>.</w:t>
      </w:r>
    </w:p>
    <w:p w:rsidR="00C97DBD" w:rsidRDefault="00C97DBD" w:rsidP="00C97DB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4F16EB">
        <w:rPr>
          <w:rStyle w:val="aa"/>
          <w:bCs/>
          <w:iCs/>
          <w:color w:val="000000"/>
          <w:szCs w:val="24"/>
        </w:rPr>
        <w:t>Общие положения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4F16EB">
        <w:rPr>
          <w:rStyle w:val="aa"/>
          <w:bCs/>
          <w:iCs/>
          <w:color w:val="000000"/>
          <w:szCs w:val="24"/>
        </w:rPr>
        <w:t>L2VPN</w:t>
      </w:r>
      <w:r>
        <w:rPr>
          <w:rStyle w:val="aa"/>
          <w:bCs/>
          <w:iCs/>
          <w:color w:val="000000"/>
          <w:szCs w:val="24"/>
        </w:rPr>
        <w:t>.</w:t>
      </w:r>
    </w:p>
    <w:p w:rsidR="00C97DBD" w:rsidRDefault="00C97DBD" w:rsidP="00C97DB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О</w:t>
      </w:r>
      <w:r w:rsidRPr="004F16EB">
        <w:rPr>
          <w:rStyle w:val="aa"/>
          <w:bCs/>
          <w:iCs/>
          <w:color w:val="000000"/>
          <w:szCs w:val="24"/>
        </w:rPr>
        <w:t>бщая схема сети VPWS</w:t>
      </w:r>
      <w:r>
        <w:rPr>
          <w:rStyle w:val="aa"/>
          <w:bCs/>
          <w:iCs/>
          <w:color w:val="000000"/>
          <w:szCs w:val="24"/>
        </w:rPr>
        <w:t>.</w:t>
      </w:r>
    </w:p>
    <w:p w:rsidR="00C97DBD" w:rsidRPr="00155CBB" w:rsidRDefault="00C97DBD" w:rsidP="00C97DB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4F16EB">
        <w:rPr>
          <w:rStyle w:val="aa"/>
          <w:bCs/>
          <w:iCs/>
          <w:color w:val="000000"/>
          <w:szCs w:val="24"/>
        </w:rPr>
        <w:t>Общие</w:t>
      </w:r>
      <w:r w:rsidRPr="00155CBB">
        <w:rPr>
          <w:rStyle w:val="aa"/>
          <w:bCs/>
          <w:iCs/>
          <w:color w:val="000000"/>
          <w:szCs w:val="24"/>
        </w:rPr>
        <w:t xml:space="preserve"> </w:t>
      </w:r>
      <w:r w:rsidRPr="004F16EB">
        <w:rPr>
          <w:rStyle w:val="aa"/>
          <w:bCs/>
          <w:iCs/>
          <w:color w:val="000000"/>
          <w:szCs w:val="24"/>
        </w:rPr>
        <w:t>положения</w:t>
      </w:r>
      <w:r w:rsidRPr="00155CBB">
        <w:rPr>
          <w:rStyle w:val="aa"/>
          <w:bCs/>
          <w:iCs/>
          <w:color w:val="000000"/>
          <w:szCs w:val="24"/>
        </w:rPr>
        <w:t xml:space="preserve"> </w:t>
      </w:r>
      <w:r w:rsidRPr="004F16EB">
        <w:rPr>
          <w:rStyle w:val="aa"/>
          <w:bCs/>
          <w:iCs/>
          <w:color w:val="000000"/>
          <w:szCs w:val="24"/>
          <w:lang w:val="en-US"/>
        </w:rPr>
        <w:t>MPLS</w:t>
      </w:r>
      <w:r w:rsidRPr="00155CBB">
        <w:rPr>
          <w:rStyle w:val="aa"/>
          <w:bCs/>
          <w:iCs/>
          <w:color w:val="000000"/>
          <w:szCs w:val="24"/>
        </w:rPr>
        <w:t xml:space="preserve"> </w:t>
      </w:r>
      <w:r w:rsidRPr="004F16EB">
        <w:rPr>
          <w:rStyle w:val="aa"/>
          <w:bCs/>
          <w:iCs/>
          <w:color w:val="000000"/>
          <w:szCs w:val="24"/>
          <w:lang w:val="en-US"/>
        </w:rPr>
        <w:t>Traffic</w:t>
      </w:r>
      <w:r w:rsidRPr="00155CBB">
        <w:rPr>
          <w:rStyle w:val="aa"/>
          <w:bCs/>
          <w:iCs/>
          <w:color w:val="000000"/>
          <w:szCs w:val="24"/>
        </w:rPr>
        <w:t xml:space="preserve"> </w:t>
      </w:r>
      <w:r w:rsidRPr="004F16EB">
        <w:rPr>
          <w:rStyle w:val="aa"/>
          <w:bCs/>
          <w:iCs/>
          <w:color w:val="000000"/>
          <w:szCs w:val="24"/>
          <w:lang w:val="en-US"/>
        </w:rPr>
        <w:t>Engineering</w:t>
      </w:r>
      <w:r w:rsidRPr="00155CBB">
        <w:rPr>
          <w:rStyle w:val="aa"/>
          <w:bCs/>
          <w:iCs/>
          <w:color w:val="000000"/>
          <w:szCs w:val="24"/>
        </w:rPr>
        <w:t>.</w:t>
      </w:r>
    </w:p>
    <w:p w:rsidR="00C97DBD" w:rsidRPr="004F16EB" w:rsidRDefault="00C97DBD" w:rsidP="00C97DB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  <w:lang w:val="en-US"/>
        </w:rPr>
      </w:pPr>
      <w:r>
        <w:rPr>
          <w:rStyle w:val="aa"/>
          <w:bCs/>
          <w:iCs/>
          <w:color w:val="000000"/>
          <w:szCs w:val="24"/>
        </w:rPr>
        <w:t>П</w:t>
      </w:r>
      <w:r w:rsidRPr="004F16EB">
        <w:rPr>
          <w:rStyle w:val="aa"/>
          <w:bCs/>
          <w:iCs/>
          <w:color w:val="000000"/>
          <w:szCs w:val="24"/>
        </w:rPr>
        <w:t>ринципы</w:t>
      </w:r>
      <w:r w:rsidRPr="004F16EB">
        <w:rPr>
          <w:rStyle w:val="aa"/>
          <w:bCs/>
          <w:iCs/>
          <w:color w:val="000000"/>
          <w:szCs w:val="24"/>
          <w:lang w:val="en-US"/>
        </w:rPr>
        <w:t xml:space="preserve"> </w:t>
      </w:r>
      <w:r w:rsidRPr="004F16EB">
        <w:rPr>
          <w:rStyle w:val="aa"/>
          <w:bCs/>
          <w:iCs/>
          <w:color w:val="000000"/>
          <w:szCs w:val="24"/>
        </w:rPr>
        <w:t>работы</w:t>
      </w:r>
      <w:r w:rsidRPr="004F16EB">
        <w:rPr>
          <w:rStyle w:val="aa"/>
          <w:bCs/>
          <w:iCs/>
          <w:color w:val="000000"/>
          <w:szCs w:val="24"/>
          <w:lang w:val="en-US"/>
        </w:rPr>
        <w:t xml:space="preserve"> MPLS Traffic Engineering.</w:t>
      </w:r>
    </w:p>
    <w:p w:rsidR="00DB32F4" w:rsidRPr="00C97DBD" w:rsidRDefault="00DB32F4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  <w:lang w:val="en-US"/>
        </w:rPr>
      </w:pPr>
    </w:p>
    <w:p w:rsidR="003137C4" w:rsidRPr="00C97DBD" w:rsidRDefault="003137C4" w:rsidP="003137C4">
      <w:pPr>
        <w:pStyle w:val="afffb"/>
        <w:spacing w:before="0" w:after="0" w:line="276" w:lineRule="auto"/>
        <w:ind w:left="720" w:firstLine="0"/>
        <w:jc w:val="left"/>
        <w:rPr>
          <w:sz w:val="24"/>
          <w:lang w:val="en-US"/>
        </w:rPr>
      </w:pPr>
    </w:p>
    <w:p w:rsidR="00340322" w:rsidRPr="0064191C" w:rsidRDefault="00340322" w:rsidP="00340322">
      <w:pPr>
        <w:pStyle w:val="a8"/>
        <w:widowControl w:val="0"/>
        <w:rPr>
          <w:sz w:val="24"/>
          <w:szCs w:val="24"/>
        </w:rPr>
      </w:pPr>
      <w:r w:rsidRPr="0064191C">
        <w:rPr>
          <w:sz w:val="24"/>
          <w:szCs w:val="24"/>
        </w:rPr>
        <w:t>Составил</w:t>
      </w:r>
    </w:p>
    <w:p w:rsidR="00340322" w:rsidRPr="0064191C" w:rsidRDefault="00340322" w:rsidP="009170FB">
      <w:pPr>
        <w:pStyle w:val="a8"/>
        <w:widowControl w:val="0"/>
        <w:rPr>
          <w:sz w:val="24"/>
          <w:szCs w:val="24"/>
        </w:rPr>
      </w:pPr>
      <w:r w:rsidRPr="0064191C">
        <w:rPr>
          <w:sz w:val="24"/>
          <w:szCs w:val="24"/>
        </w:rPr>
        <w:t xml:space="preserve">доцент кафедры </w:t>
      </w:r>
      <w:r w:rsidR="00B22F5B">
        <w:rPr>
          <w:sz w:val="24"/>
          <w:szCs w:val="24"/>
        </w:rPr>
        <w:t>РУС</w:t>
      </w:r>
      <w:r w:rsidR="009170FB">
        <w:rPr>
          <w:sz w:val="24"/>
          <w:szCs w:val="24"/>
        </w:rPr>
        <w:t xml:space="preserve">, </w:t>
      </w:r>
      <w:r w:rsidRPr="0064191C">
        <w:rPr>
          <w:sz w:val="24"/>
          <w:szCs w:val="24"/>
        </w:rPr>
        <w:t>к.т.н</w:t>
      </w:r>
      <w:r w:rsidR="009170FB">
        <w:rPr>
          <w:sz w:val="24"/>
          <w:szCs w:val="24"/>
        </w:rPr>
        <w:t>.</w:t>
      </w:r>
      <w:r w:rsidRPr="0064191C">
        <w:rPr>
          <w:sz w:val="24"/>
          <w:szCs w:val="24"/>
        </w:rPr>
        <w:tab/>
      </w:r>
      <w:r w:rsidR="009170FB">
        <w:rPr>
          <w:sz w:val="24"/>
          <w:szCs w:val="24"/>
        </w:rPr>
        <w:tab/>
      </w:r>
      <w:r w:rsidR="009170FB">
        <w:rPr>
          <w:sz w:val="24"/>
          <w:szCs w:val="24"/>
        </w:rPr>
        <w:tab/>
      </w:r>
      <w:r w:rsidR="009170FB">
        <w:rPr>
          <w:sz w:val="24"/>
          <w:szCs w:val="24"/>
        </w:rPr>
        <w:tab/>
      </w:r>
      <w:r w:rsidR="009170FB">
        <w:rPr>
          <w:sz w:val="24"/>
          <w:szCs w:val="24"/>
        </w:rPr>
        <w:tab/>
      </w:r>
      <w:r w:rsidR="009170FB">
        <w:rPr>
          <w:sz w:val="24"/>
          <w:szCs w:val="24"/>
        </w:rPr>
        <w:tab/>
      </w:r>
      <w:r w:rsidR="009170FB">
        <w:rPr>
          <w:sz w:val="24"/>
          <w:szCs w:val="24"/>
        </w:rPr>
        <w:tab/>
      </w:r>
      <w:r w:rsidR="00B22F5B">
        <w:rPr>
          <w:sz w:val="24"/>
          <w:szCs w:val="24"/>
        </w:rPr>
        <w:t>Д</w:t>
      </w:r>
      <w:r w:rsidR="00650591" w:rsidRPr="0064191C">
        <w:rPr>
          <w:sz w:val="24"/>
          <w:szCs w:val="24"/>
        </w:rPr>
        <w:t>.</w:t>
      </w:r>
      <w:r w:rsidR="00B22F5B">
        <w:rPr>
          <w:sz w:val="24"/>
          <w:szCs w:val="24"/>
        </w:rPr>
        <w:t>И</w:t>
      </w:r>
      <w:r w:rsidR="00650591" w:rsidRPr="0064191C">
        <w:rPr>
          <w:sz w:val="24"/>
          <w:szCs w:val="24"/>
        </w:rPr>
        <w:t>.</w:t>
      </w:r>
      <w:r w:rsidR="00A92121">
        <w:rPr>
          <w:sz w:val="24"/>
          <w:szCs w:val="24"/>
        </w:rPr>
        <w:t xml:space="preserve"> </w:t>
      </w:r>
      <w:r w:rsidR="00B22F5B">
        <w:rPr>
          <w:sz w:val="24"/>
          <w:szCs w:val="24"/>
        </w:rPr>
        <w:t>Лукьянов</w:t>
      </w:r>
    </w:p>
    <w:p w:rsidR="00340322" w:rsidRPr="0064191C" w:rsidRDefault="00340322" w:rsidP="00340322">
      <w:pPr>
        <w:pStyle w:val="a8"/>
        <w:widowControl w:val="0"/>
        <w:rPr>
          <w:sz w:val="24"/>
          <w:szCs w:val="24"/>
        </w:rPr>
      </w:pPr>
    </w:p>
    <w:p w:rsidR="00340322" w:rsidRPr="009170FB" w:rsidRDefault="00340322" w:rsidP="009170FB">
      <w:pPr>
        <w:pStyle w:val="a8"/>
        <w:widowControl w:val="0"/>
        <w:tabs>
          <w:tab w:val="left" w:pos="6817"/>
        </w:tabs>
        <w:rPr>
          <w:sz w:val="24"/>
          <w:szCs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2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4" w15:restartNumberingAfterBreak="0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14"/>
  </w:num>
  <w:num w:numId="3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1580A"/>
    <w:rsid w:val="00025957"/>
    <w:rsid w:val="000504C3"/>
    <w:rsid w:val="00070205"/>
    <w:rsid w:val="000712BE"/>
    <w:rsid w:val="00077E25"/>
    <w:rsid w:val="000824E9"/>
    <w:rsid w:val="000835D5"/>
    <w:rsid w:val="000A1ED6"/>
    <w:rsid w:val="000F2993"/>
    <w:rsid w:val="001248B7"/>
    <w:rsid w:val="00143E7A"/>
    <w:rsid w:val="001535A2"/>
    <w:rsid w:val="00155CBB"/>
    <w:rsid w:val="00161C5A"/>
    <w:rsid w:val="00165ED0"/>
    <w:rsid w:val="00170B72"/>
    <w:rsid w:val="00170D99"/>
    <w:rsid w:val="001734DB"/>
    <w:rsid w:val="0018722D"/>
    <w:rsid w:val="001A643F"/>
    <w:rsid w:val="001B0E15"/>
    <w:rsid w:val="001B348A"/>
    <w:rsid w:val="001E6079"/>
    <w:rsid w:val="001F0629"/>
    <w:rsid w:val="00214486"/>
    <w:rsid w:val="00221406"/>
    <w:rsid w:val="002239B5"/>
    <w:rsid w:val="002306E5"/>
    <w:rsid w:val="00232A4C"/>
    <w:rsid w:val="00235873"/>
    <w:rsid w:val="0024506D"/>
    <w:rsid w:val="00265B74"/>
    <w:rsid w:val="002772E0"/>
    <w:rsid w:val="00287B4B"/>
    <w:rsid w:val="002B1BBA"/>
    <w:rsid w:val="002C5FB3"/>
    <w:rsid w:val="002D3B84"/>
    <w:rsid w:val="002D67B8"/>
    <w:rsid w:val="003137C4"/>
    <w:rsid w:val="00324E46"/>
    <w:rsid w:val="003255F4"/>
    <w:rsid w:val="00340322"/>
    <w:rsid w:val="00347F88"/>
    <w:rsid w:val="00352326"/>
    <w:rsid w:val="00375584"/>
    <w:rsid w:val="00383A2C"/>
    <w:rsid w:val="00392FF5"/>
    <w:rsid w:val="00397F98"/>
    <w:rsid w:val="003A48B5"/>
    <w:rsid w:val="003F650D"/>
    <w:rsid w:val="004206AB"/>
    <w:rsid w:val="004300A0"/>
    <w:rsid w:val="0045334C"/>
    <w:rsid w:val="00471D79"/>
    <w:rsid w:val="004738C4"/>
    <w:rsid w:val="004C4BE1"/>
    <w:rsid w:val="004D08BF"/>
    <w:rsid w:val="004D1BC9"/>
    <w:rsid w:val="004F16EB"/>
    <w:rsid w:val="004F6739"/>
    <w:rsid w:val="00506D62"/>
    <w:rsid w:val="00550BFC"/>
    <w:rsid w:val="00550DEB"/>
    <w:rsid w:val="005808A7"/>
    <w:rsid w:val="00582712"/>
    <w:rsid w:val="00585145"/>
    <w:rsid w:val="005A303D"/>
    <w:rsid w:val="005A64E5"/>
    <w:rsid w:val="005C7D88"/>
    <w:rsid w:val="005E27D9"/>
    <w:rsid w:val="0062680E"/>
    <w:rsid w:val="00630507"/>
    <w:rsid w:val="006374E0"/>
    <w:rsid w:val="0064191C"/>
    <w:rsid w:val="00650591"/>
    <w:rsid w:val="0066024B"/>
    <w:rsid w:val="00681C43"/>
    <w:rsid w:val="006A2234"/>
    <w:rsid w:val="006A6136"/>
    <w:rsid w:val="006F31A6"/>
    <w:rsid w:val="00711297"/>
    <w:rsid w:val="00714962"/>
    <w:rsid w:val="00773B9A"/>
    <w:rsid w:val="00785A95"/>
    <w:rsid w:val="00820D08"/>
    <w:rsid w:val="00852120"/>
    <w:rsid w:val="00855A6A"/>
    <w:rsid w:val="00865677"/>
    <w:rsid w:val="00883D6F"/>
    <w:rsid w:val="00885FB1"/>
    <w:rsid w:val="008B0A86"/>
    <w:rsid w:val="008C7974"/>
    <w:rsid w:val="008F750E"/>
    <w:rsid w:val="009030E8"/>
    <w:rsid w:val="00910C50"/>
    <w:rsid w:val="009170FB"/>
    <w:rsid w:val="00930FF5"/>
    <w:rsid w:val="009350A8"/>
    <w:rsid w:val="00937A8F"/>
    <w:rsid w:val="009711FE"/>
    <w:rsid w:val="009717C4"/>
    <w:rsid w:val="0097308F"/>
    <w:rsid w:val="00977C63"/>
    <w:rsid w:val="00983B38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D47A4"/>
    <w:rsid w:val="009D7F49"/>
    <w:rsid w:val="009F60A4"/>
    <w:rsid w:val="00A2066B"/>
    <w:rsid w:val="00A23D5B"/>
    <w:rsid w:val="00A33C12"/>
    <w:rsid w:val="00A92121"/>
    <w:rsid w:val="00AB1A7D"/>
    <w:rsid w:val="00AF278B"/>
    <w:rsid w:val="00B1200F"/>
    <w:rsid w:val="00B22F5B"/>
    <w:rsid w:val="00B40BD3"/>
    <w:rsid w:val="00B860F4"/>
    <w:rsid w:val="00B92746"/>
    <w:rsid w:val="00BB7CC5"/>
    <w:rsid w:val="00BC1F1E"/>
    <w:rsid w:val="00BD5A26"/>
    <w:rsid w:val="00C34190"/>
    <w:rsid w:val="00C429F7"/>
    <w:rsid w:val="00C71185"/>
    <w:rsid w:val="00C749E5"/>
    <w:rsid w:val="00C858B1"/>
    <w:rsid w:val="00C97DBD"/>
    <w:rsid w:val="00CE1D4F"/>
    <w:rsid w:val="00D07712"/>
    <w:rsid w:val="00D2146C"/>
    <w:rsid w:val="00D21DD2"/>
    <w:rsid w:val="00D22AF5"/>
    <w:rsid w:val="00D26D44"/>
    <w:rsid w:val="00D425E9"/>
    <w:rsid w:val="00D44837"/>
    <w:rsid w:val="00D50501"/>
    <w:rsid w:val="00D50CC4"/>
    <w:rsid w:val="00D73879"/>
    <w:rsid w:val="00D75A03"/>
    <w:rsid w:val="00D812EC"/>
    <w:rsid w:val="00D960F2"/>
    <w:rsid w:val="00D9697B"/>
    <w:rsid w:val="00DA0FE6"/>
    <w:rsid w:val="00DB32F4"/>
    <w:rsid w:val="00DC75DD"/>
    <w:rsid w:val="00DC78C4"/>
    <w:rsid w:val="00DD41BE"/>
    <w:rsid w:val="00DE1800"/>
    <w:rsid w:val="00DF0785"/>
    <w:rsid w:val="00DF33B0"/>
    <w:rsid w:val="00DF4EAF"/>
    <w:rsid w:val="00E14238"/>
    <w:rsid w:val="00E34BDF"/>
    <w:rsid w:val="00E35137"/>
    <w:rsid w:val="00E41D56"/>
    <w:rsid w:val="00E46845"/>
    <w:rsid w:val="00E517B0"/>
    <w:rsid w:val="00E61D3F"/>
    <w:rsid w:val="00E64A16"/>
    <w:rsid w:val="00E814C2"/>
    <w:rsid w:val="00E94C58"/>
    <w:rsid w:val="00EC07A7"/>
    <w:rsid w:val="00EE5FA2"/>
    <w:rsid w:val="00EF10D8"/>
    <w:rsid w:val="00EF48ED"/>
    <w:rsid w:val="00EF5902"/>
    <w:rsid w:val="00F07992"/>
    <w:rsid w:val="00F34B56"/>
    <w:rsid w:val="00F50B74"/>
    <w:rsid w:val="00F53D4E"/>
    <w:rsid w:val="00F754DE"/>
    <w:rsid w:val="00F9487E"/>
    <w:rsid w:val="00FD3140"/>
    <w:rsid w:val="00FD474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2170A"/>
  <w14:defaultImageDpi w14:val="0"/>
  <w15:docId w15:val="{A879E82D-FD12-4036-AA8B-92A29A9E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6374E0"/>
    <w:pPr>
      <w:keepNext/>
      <w:numPr>
        <w:ilvl w:val="3"/>
        <w:numId w:val="3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2">
    <w:name w:val="Заголовок 2 Знак"/>
    <w:basedOn w:val="a2"/>
    <w:link w:val="21"/>
    <w:uiPriority w:val="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2">
    <w:name w:val="Заголовок 4 Знак"/>
    <w:basedOn w:val="a2"/>
    <w:link w:val="41"/>
    <w:uiPriority w:val="9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styleId="23">
    <w:name w:val="Body Text Indent 2"/>
    <w:basedOn w:val="a1"/>
    <w:link w:val="24"/>
    <w:uiPriority w:val="99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7">
    <w:name w:val="Normal (Web)"/>
    <w:basedOn w:val="a1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footer"/>
    <w:basedOn w:val="a1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f0">
    <w:name w:val="Balloon Text"/>
    <w:basedOn w:val="a1"/>
    <w:link w:val="af1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3">
    <w:name w:val="Body Text Indent 3"/>
    <w:basedOn w:val="a1"/>
    <w:link w:val="34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1"/>
    <w:link w:val="af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a">
    <w:name w:val="Body Text 2"/>
    <w:basedOn w:val="a1"/>
    <w:link w:val="2b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uiPriority w:val="99"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">
    <w:name w:val="List Bullet"/>
    <w:basedOn w:val="a1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2"/>
      </w:numPr>
      <w:tabs>
        <w:tab w:val="clear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3"/>
      </w:numPr>
      <w:tabs>
        <w:tab w:val="clear" w:pos="926"/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Bullet 5"/>
    <w:basedOn w:val="a1"/>
    <w:autoRedefine/>
    <w:uiPriority w:val="99"/>
    <w:locked/>
    <w:rsid w:val="00E46845"/>
    <w:pPr>
      <w:numPr>
        <w:numId w:val="4"/>
      </w:numPr>
      <w:tabs>
        <w:tab w:val="clear" w:pos="1209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1">
    <w:name w:val="Заголовок Знак"/>
    <w:basedOn w:val="a2"/>
    <w:link w:val="aff0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a0">
    <w:name w:val="List Number"/>
    <w:basedOn w:val="a1"/>
    <w:uiPriority w:val="99"/>
    <w:locked/>
    <w:rsid w:val="00E46845"/>
    <w:pPr>
      <w:numPr>
        <w:numId w:val="5"/>
      </w:numPr>
      <w:tabs>
        <w:tab w:val="clear" w:pos="1492"/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">
    <w:name w:val="List Number 2"/>
    <w:basedOn w:val="a1"/>
    <w:uiPriority w:val="99"/>
    <w:locked/>
    <w:rsid w:val="00E46845"/>
    <w:pPr>
      <w:numPr>
        <w:numId w:val="6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7"/>
      </w:numPr>
      <w:tabs>
        <w:tab w:val="clear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8"/>
      </w:numPr>
      <w:tabs>
        <w:tab w:val="clear" w:pos="926"/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Number 5"/>
    <w:basedOn w:val="a1"/>
    <w:uiPriority w:val="99"/>
    <w:locked/>
    <w:rsid w:val="00E46845"/>
    <w:pPr>
      <w:numPr>
        <w:numId w:val="9"/>
      </w:numPr>
      <w:tabs>
        <w:tab w:val="clear" w:pos="1209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affd">
    <w:name w:val="Document Map"/>
    <w:basedOn w:val="a1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15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">
    <w:name w:val="endnote text"/>
    <w:basedOn w:val="a1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macro"/>
    <w:link w:val="afff2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2">
    <w:name w:val="Текст макроса Знак"/>
    <w:basedOn w:val="a2"/>
    <w:link w:val="afff1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3">
    <w:name w:val="annotation text"/>
    <w:basedOn w:val="a1"/>
    <w:link w:val="afff4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4">
    <w:name w:val="Текст примечания Знак"/>
    <w:basedOn w:val="a2"/>
    <w:link w:val="afff3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5">
    <w:name w:val="footnote text"/>
    <w:basedOn w:val="a1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RCaC_514</cp:lastModifiedBy>
  <cp:revision>4</cp:revision>
  <dcterms:created xsi:type="dcterms:W3CDTF">2022-12-05T11:16:00Z</dcterms:created>
  <dcterms:modified xsi:type="dcterms:W3CDTF">2023-07-24T06:43:00Z</dcterms:modified>
</cp:coreProperties>
</file>